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AF" w:rsidRDefault="004751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618AF" w:rsidRDefault="0047516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618AF" w:rsidRPr="00EB2574">
        <w:tc>
          <w:tcPr>
            <w:tcW w:w="3261" w:type="dxa"/>
            <w:shd w:val="clear" w:color="auto" w:fill="E7E6E6" w:themeFill="background2"/>
          </w:tcPr>
          <w:p w:rsidR="007618AF" w:rsidRPr="00EB2574" w:rsidRDefault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8AF" w:rsidRPr="00EB2574" w:rsidRDefault="0047516A" w:rsidP="0047516A">
            <w:pPr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Основы биохимии</w:t>
            </w:r>
          </w:p>
        </w:tc>
      </w:tr>
      <w:tr w:rsidR="0047516A" w:rsidRPr="00EB2574">
        <w:tc>
          <w:tcPr>
            <w:tcW w:w="3261" w:type="dxa"/>
            <w:shd w:val="clear" w:color="auto" w:fill="E7E6E6" w:themeFill="background2"/>
          </w:tcPr>
          <w:p w:rsidR="0047516A" w:rsidRPr="00EB2574" w:rsidRDefault="0047516A" w:rsidP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7516A" w:rsidRPr="00EB2574" w:rsidRDefault="0047516A" w:rsidP="0047516A">
            <w:pPr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  <w:shd w:val="clear" w:color="auto" w:fill="auto"/>
          </w:tcPr>
          <w:p w:rsidR="0047516A" w:rsidRPr="00EB2574" w:rsidRDefault="0047516A" w:rsidP="0047516A">
            <w:pPr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</w:tr>
      <w:tr w:rsidR="0047516A" w:rsidRPr="00EB2574">
        <w:tc>
          <w:tcPr>
            <w:tcW w:w="3261" w:type="dxa"/>
            <w:shd w:val="clear" w:color="auto" w:fill="E7E6E6" w:themeFill="background2"/>
          </w:tcPr>
          <w:p w:rsidR="0047516A" w:rsidRPr="00EB2574" w:rsidRDefault="0047516A" w:rsidP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516A" w:rsidRPr="00EB2574" w:rsidRDefault="0047516A" w:rsidP="0047516A">
            <w:pPr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 xml:space="preserve">Технологии продукции и организация ресторанного бизнеса </w:t>
            </w:r>
          </w:p>
        </w:tc>
      </w:tr>
      <w:tr w:rsidR="007618AF" w:rsidRPr="00EB2574">
        <w:tc>
          <w:tcPr>
            <w:tcW w:w="3261" w:type="dxa"/>
            <w:shd w:val="clear" w:color="auto" w:fill="E7E6E6" w:themeFill="background2"/>
          </w:tcPr>
          <w:p w:rsidR="007618AF" w:rsidRPr="00EB2574" w:rsidRDefault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8AF" w:rsidRPr="00EB2574" w:rsidRDefault="00EB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47516A" w:rsidRPr="00EB2574">
              <w:rPr>
                <w:sz w:val="24"/>
                <w:szCs w:val="24"/>
              </w:rPr>
              <w:t xml:space="preserve"> </w:t>
            </w:r>
            <w:proofErr w:type="spellStart"/>
            <w:r w:rsidR="0047516A" w:rsidRPr="00EB2574">
              <w:rPr>
                <w:sz w:val="24"/>
                <w:szCs w:val="24"/>
              </w:rPr>
              <w:t>з.е</w:t>
            </w:r>
            <w:proofErr w:type="spellEnd"/>
            <w:r w:rsidR="0047516A" w:rsidRPr="00EB2574">
              <w:rPr>
                <w:sz w:val="24"/>
                <w:szCs w:val="24"/>
              </w:rPr>
              <w:t>.</w:t>
            </w:r>
          </w:p>
        </w:tc>
      </w:tr>
      <w:tr w:rsidR="007618AF" w:rsidRPr="00EB2574">
        <w:tc>
          <w:tcPr>
            <w:tcW w:w="3261" w:type="dxa"/>
            <w:shd w:val="clear" w:color="auto" w:fill="E7E6E6" w:themeFill="background2"/>
          </w:tcPr>
          <w:p w:rsidR="007618AF" w:rsidRPr="00EB2574" w:rsidRDefault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8AF" w:rsidRPr="00EB2574" w:rsidRDefault="0047516A">
            <w:pPr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Экзамен</w:t>
            </w:r>
          </w:p>
          <w:p w:rsidR="007618AF" w:rsidRPr="00EB2574" w:rsidRDefault="007618AF">
            <w:pPr>
              <w:rPr>
                <w:sz w:val="24"/>
                <w:szCs w:val="24"/>
              </w:rPr>
            </w:pPr>
          </w:p>
        </w:tc>
      </w:tr>
      <w:tr w:rsidR="007618AF" w:rsidRPr="00EB2574">
        <w:tc>
          <w:tcPr>
            <w:tcW w:w="3261" w:type="dxa"/>
            <w:shd w:val="clear" w:color="auto" w:fill="E7E6E6" w:themeFill="background2"/>
          </w:tcPr>
          <w:p w:rsidR="007618AF" w:rsidRPr="00EB2574" w:rsidRDefault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8AF" w:rsidRPr="00EB2574" w:rsidRDefault="004475FF">
            <w:pPr>
              <w:rPr>
                <w:i/>
                <w:sz w:val="24"/>
                <w:szCs w:val="24"/>
                <w:highlight w:val="yellow"/>
              </w:rPr>
            </w:pPr>
            <w:r w:rsidRPr="00EB2574">
              <w:rPr>
                <w:i/>
                <w:sz w:val="24"/>
                <w:szCs w:val="24"/>
              </w:rPr>
              <w:t>П</w:t>
            </w:r>
            <w:r w:rsidR="0047516A" w:rsidRPr="00EB2574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E7E6E6" w:themeFill="background2"/>
          </w:tcPr>
          <w:p w:rsidR="007618AF" w:rsidRPr="00EB2574" w:rsidRDefault="004475FF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>Кратк</w:t>
            </w:r>
            <w:r w:rsidR="0047516A" w:rsidRPr="00EB257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1. Пищевая биотехнология.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2. Объекты современной пищевой биотехнологии. Клетка как основа живой материи.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3. Основы микробной биотехнологии.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4.Основы инженерной энзимологии.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5.Генная инженерия.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6.Пищевые и биологически активные добавки и биотехнологии их получения.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7.Основы биотехнологии отдельных пищевых производств.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Тема 8.Современные достижения пищевой биотехнологии в науке и практике.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E7E6E6" w:themeFill="background2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 w:rsidP="00EB25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618AF" w:rsidRPr="00EB2574" w:rsidRDefault="0047516A" w:rsidP="00EB2574">
            <w:pPr>
              <w:pStyle w:val="aff5"/>
              <w:numPr>
                <w:ilvl w:val="0"/>
                <w:numId w:val="1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EB2574">
              <w:rPr>
                <w:color w:val="000000"/>
              </w:rPr>
              <w:t xml:space="preserve">     Пищевая биотехнология продуктов из сырья растительного происхождения [Электронный ресурс</w:t>
            </w:r>
            <w:proofErr w:type="gramStart"/>
            <w:r w:rsidRPr="00EB2574">
              <w:rPr>
                <w:color w:val="000000"/>
              </w:rPr>
              <w:t>] :</w:t>
            </w:r>
            <w:proofErr w:type="gramEnd"/>
            <w:r w:rsidRPr="00EB2574">
              <w:rPr>
                <w:color w:val="000000"/>
              </w:rPr>
              <w:t xml:space="preserve"> учебник для вузов / О. А. Неверова [и др.]. - Москва: ИНФРА-М, 2014. - 318 с</w:t>
            </w:r>
            <w:r w:rsidRPr="00EB2574">
              <w:rPr>
                <w:color w:val="000000" w:themeColor="text1"/>
              </w:rPr>
              <w:t>.</w:t>
            </w:r>
            <w:r w:rsidRPr="00EB2574">
              <w:rPr>
                <w:rStyle w:val="apple-converted-space"/>
                <w:rFonts w:eastAsia="Arial Unicode MS"/>
                <w:color w:val="000000" w:themeColor="text1"/>
              </w:rPr>
              <w:t> </w:t>
            </w:r>
            <w:hyperlink r:id="rId6">
              <w:r w:rsidRPr="00EB2574">
                <w:rPr>
                  <w:rStyle w:val="-"/>
                  <w:i/>
                  <w:iCs/>
                  <w:color w:val="000000" w:themeColor="text1"/>
                </w:rPr>
                <w:t>http://znanium.com/go.php?id=363762</w:t>
              </w:r>
            </w:hyperlink>
          </w:p>
          <w:p w:rsidR="007618AF" w:rsidRPr="00EB2574" w:rsidRDefault="0047516A" w:rsidP="00EB25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18AF" w:rsidRPr="00EB2574" w:rsidRDefault="0047516A" w:rsidP="00EB2574">
            <w:pPr>
              <w:pStyle w:val="aff5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proofErr w:type="spellStart"/>
            <w:r w:rsidRPr="00EB2574">
              <w:t>Луканин</w:t>
            </w:r>
            <w:proofErr w:type="spellEnd"/>
            <w:r w:rsidRPr="00EB2574">
              <w:t xml:space="preserve">, А. В. Инженерная биотехнология: процессы и аппараты микробиологических производств [Электронный ресурс]: учебное пособие для студентов вузов / А. В. </w:t>
            </w:r>
            <w:proofErr w:type="spellStart"/>
            <w:r w:rsidRPr="00EB2574">
              <w:t>Луканин</w:t>
            </w:r>
            <w:proofErr w:type="spellEnd"/>
            <w:r w:rsidRPr="00EB2574">
              <w:t xml:space="preserve">. - </w:t>
            </w:r>
            <w:proofErr w:type="gramStart"/>
            <w:r w:rsidRPr="00EB2574">
              <w:t>Москва :</w:t>
            </w:r>
            <w:proofErr w:type="gramEnd"/>
            <w:r w:rsidRPr="00EB2574">
              <w:t xml:space="preserve"> ИНФРА-М, 2016. - 451 с. </w:t>
            </w:r>
            <w:bookmarkStart w:id="0" w:name="__DdeLink__766_226170742"/>
            <w:r w:rsidRPr="00EB2574">
              <w:t xml:space="preserve">  </w:t>
            </w:r>
            <w:hyperlink r:id="rId7">
              <w:r w:rsidRPr="00EB2574">
                <w:rPr>
                  <w:rStyle w:val="aff"/>
                </w:rPr>
                <w:t>http://znanium.com/go.php?id=527535</w:t>
              </w:r>
            </w:hyperlink>
            <w:r w:rsidRPr="00EB2574">
              <w:t xml:space="preserve"> </w:t>
            </w:r>
            <w:bookmarkEnd w:id="0"/>
          </w:p>
        </w:tc>
      </w:tr>
      <w:tr w:rsidR="007618AF" w:rsidRPr="00EB2574">
        <w:tc>
          <w:tcPr>
            <w:tcW w:w="10490" w:type="dxa"/>
            <w:gridSpan w:val="3"/>
            <w:shd w:val="clear" w:color="auto" w:fill="E7E6E6" w:themeFill="background2"/>
          </w:tcPr>
          <w:p w:rsidR="007618AF" w:rsidRPr="00EB2574" w:rsidRDefault="0047516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618AF" w:rsidRPr="00EB2574" w:rsidRDefault="0047516A">
            <w:pPr>
              <w:jc w:val="both"/>
              <w:rPr>
                <w:sz w:val="24"/>
                <w:szCs w:val="24"/>
              </w:rPr>
            </w:pPr>
            <w:r w:rsidRPr="00EB257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B257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B25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57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B25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57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B25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57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B257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B257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18AF" w:rsidRPr="00EB2574" w:rsidRDefault="0047516A">
            <w:pPr>
              <w:jc w:val="both"/>
              <w:rPr>
                <w:sz w:val="24"/>
                <w:szCs w:val="24"/>
              </w:rPr>
            </w:pPr>
            <w:r w:rsidRPr="00EB257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B257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18AF" w:rsidRPr="00EB2574" w:rsidRDefault="0047516A">
            <w:pPr>
              <w:rPr>
                <w:b/>
                <w:sz w:val="24"/>
                <w:szCs w:val="24"/>
              </w:rPr>
            </w:pPr>
            <w:r w:rsidRPr="00EB257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18AF" w:rsidRPr="00EB2574" w:rsidRDefault="0047516A">
            <w:pPr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 xml:space="preserve">Общего доступа </w:t>
            </w:r>
          </w:p>
          <w:p w:rsidR="007618AF" w:rsidRPr="00EB2574" w:rsidRDefault="0047516A">
            <w:pPr>
              <w:tabs>
                <w:tab w:val="left" w:pos="2610"/>
              </w:tabs>
              <w:ind w:firstLine="34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  <w:lang w:val="en-US"/>
              </w:rPr>
              <w:t>http</w:t>
            </w:r>
            <w:r w:rsidRPr="00EB2574">
              <w:rPr>
                <w:sz w:val="24"/>
                <w:szCs w:val="24"/>
              </w:rPr>
              <w:t>://</w:t>
            </w:r>
            <w:r w:rsidRPr="00EB2574">
              <w:rPr>
                <w:sz w:val="24"/>
                <w:szCs w:val="24"/>
                <w:lang w:val="en-US"/>
              </w:rPr>
              <w:t>www</w:t>
            </w:r>
            <w:r w:rsidRPr="00EB2574">
              <w:rPr>
                <w:sz w:val="24"/>
                <w:szCs w:val="24"/>
              </w:rPr>
              <w:t>.</w:t>
            </w:r>
            <w:proofErr w:type="spellStart"/>
            <w:r w:rsidRPr="00EB2574">
              <w:rPr>
                <w:sz w:val="24"/>
                <w:szCs w:val="24"/>
                <w:lang w:val="en-US"/>
              </w:rPr>
              <w:t>biotechnolog</w:t>
            </w:r>
            <w:proofErr w:type="spellEnd"/>
            <w:r w:rsidRPr="00EB2574">
              <w:rPr>
                <w:sz w:val="24"/>
                <w:szCs w:val="24"/>
              </w:rPr>
              <w:t>.</w:t>
            </w:r>
            <w:proofErr w:type="spellStart"/>
            <w:r w:rsidRPr="00EB257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618AF" w:rsidRPr="00EB2574" w:rsidRDefault="00314958">
            <w:pPr>
              <w:tabs>
                <w:tab w:val="left" w:pos="2610"/>
              </w:tabs>
              <w:ind w:firstLine="34"/>
              <w:rPr>
                <w:sz w:val="24"/>
                <w:szCs w:val="24"/>
              </w:rPr>
            </w:pPr>
            <w:hyperlink r:id="rId8">
              <w:r w:rsidR="0047516A" w:rsidRPr="00EB2574">
                <w:rPr>
                  <w:rStyle w:val="-"/>
                  <w:color w:val="000000"/>
                  <w:sz w:val="24"/>
                  <w:szCs w:val="24"/>
                  <w:lang w:val="en-US"/>
                </w:rPr>
                <w:t>http</w:t>
              </w:r>
              <w:r w:rsidR="0047516A" w:rsidRPr="00EB2574">
                <w:rPr>
                  <w:rStyle w:val="-"/>
                  <w:color w:val="000000"/>
                  <w:sz w:val="24"/>
                  <w:szCs w:val="24"/>
                </w:rPr>
                <w:t>://</w:t>
              </w:r>
              <w:r w:rsidR="0047516A" w:rsidRPr="00EB2574"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 w:rsidR="0047516A" w:rsidRPr="00EB2574">
                <w:rPr>
                  <w:rStyle w:val="-"/>
                  <w:color w:val="000000"/>
                  <w:sz w:val="24"/>
                  <w:szCs w:val="24"/>
                </w:rPr>
                <w:t>.</w:t>
              </w:r>
              <w:proofErr w:type="spellStart"/>
              <w:r w:rsidR="0047516A" w:rsidRPr="00EB2574">
                <w:rPr>
                  <w:rStyle w:val="-"/>
                  <w:color w:val="000000"/>
                  <w:sz w:val="24"/>
                  <w:szCs w:val="24"/>
                  <w:lang w:val="en-US"/>
                </w:rPr>
                <w:t>fp</w:t>
              </w:r>
              <w:proofErr w:type="spellEnd"/>
              <w:r w:rsidR="0047516A" w:rsidRPr="00EB2574">
                <w:rPr>
                  <w:rStyle w:val="-"/>
                  <w:color w:val="000000"/>
                  <w:sz w:val="24"/>
                  <w:szCs w:val="24"/>
                </w:rPr>
                <w:t>7</w:t>
              </w:r>
              <w:r w:rsidR="0047516A" w:rsidRPr="00EB2574">
                <w:rPr>
                  <w:rStyle w:val="-"/>
                  <w:sz w:val="24"/>
                  <w:szCs w:val="24"/>
                </w:rPr>
                <w:t>-</w:t>
              </w:r>
            </w:hyperlink>
            <w:r w:rsidR="0047516A" w:rsidRPr="00EB2574">
              <w:rPr>
                <w:sz w:val="24"/>
                <w:szCs w:val="24"/>
                <w:lang w:val="en-US"/>
              </w:rPr>
              <w:t>bio</w:t>
            </w:r>
            <w:r w:rsidR="0047516A" w:rsidRPr="00EB2574">
              <w:rPr>
                <w:sz w:val="24"/>
                <w:szCs w:val="24"/>
              </w:rPr>
              <w:t>.</w:t>
            </w:r>
            <w:proofErr w:type="spellStart"/>
            <w:r w:rsidR="0047516A" w:rsidRPr="00EB257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18AF" w:rsidRPr="00EB2574">
        <w:tc>
          <w:tcPr>
            <w:tcW w:w="10490" w:type="dxa"/>
            <w:gridSpan w:val="3"/>
            <w:shd w:val="clear" w:color="auto" w:fill="E7E6E6" w:themeFill="background2"/>
          </w:tcPr>
          <w:p w:rsidR="007618AF" w:rsidRPr="00EB2574" w:rsidRDefault="0047516A">
            <w:pPr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EB2574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E7E6E6" w:themeFill="background2"/>
          </w:tcPr>
          <w:p w:rsidR="007618AF" w:rsidRPr="00EB2574" w:rsidRDefault="0047516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257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618AF" w:rsidRPr="00EB2574">
        <w:tc>
          <w:tcPr>
            <w:tcW w:w="10490" w:type="dxa"/>
            <w:gridSpan w:val="3"/>
            <w:shd w:val="clear" w:color="auto" w:fill="auto"/>
          </w:tcPr>
          <w:p w:rsidR="004475FF" w:rsidRPr="00EB2574" w:rsidRDefault="004475FF" w:rsidP="004475FF">
            <w:pPr>
              <w:tabs>
                <w:tab w:val="left" w:pos="195"/>
              </w:tabs>
              <w:rPr>
                <w:b/>
                <w:kern w:val="3"/>
                <w:sz w:val="24"/>
                <w:szCs w:val="24"/>
              </w:rPr>
            </w:pPr>
            <w:r w:rsidRPr="00EB2574">
              <w:rPr>
                <w:sz w:val="24"/>
                <w:szCs w:val="24"/>
              </w:rPr>
              <w:t>В данной дисциплине не реализуются</w:t>
            </w:r>
          </w:p>
          <w:p w:rsidR="007618AF" w:rsidRPr="00EB2574" w:rsidRDefault="007618AF">
            <w:pPr>
              <w:rPr>
                <w:b/>
                <w:sz w:val="24"/>
                <w:szCs w:val="24"/>
              </w:rPr>
            </w:pPr>
          </w:p>
        </w:tc>
      </w:tr>
    </w:tbl>
    <w:p w:rsidR="007618AF" w:rsidRDefault="007618AF">
      <w:pPr>
        <w:ind w:left="-284"/>
        <w:rPr>
          <w:sz w:val="24"/>
          <w:szCs w:val="24"/>
        </w:rPr>
      </w:pPr>
    </w:p>
    <w:tbl>
      <w:tblPr>
        <w:tblStyle w:val="afffffffc"/>
        <w:tblW w:w="10196" w:type="dxa"/>
        <w:tblInd w:w="-2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099"/>
        <w:gridCol w:w="5097"/>
      </w:tblGrid>
      <w:tr w:rsidR="007618AF" w:rsidTr="00EB2574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AF" w:rsidRDefault="0047516A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314958">
              <w:rPr>
                <w:sz w:val="24"/>
                <w:szCs w:val="24"/>
              </w:rPr>
              <w:t>и</w:t>
            </w:r>
          </w:p>
          <w:p w:rsidR="007618AF" w:rsidRDefault="007618A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8AF" w:rsidRDefault="00314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47516A">
              <w:rPr>
                <w:sz w:val="24"/>
                <w:szCs w:val="24"/>
              </w:rPr>
              <w:t>Пищиков Г.Б.</w:t>
            </w:r>
          </w:p>
        </w:tc>
      </w:tr>
    </w:tbl>
    <w:p w:rsidR="00314958" w:rsidRDefault="00314958" w:rsidP="0031495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314958" w:rsidRDefault="00314958" w:rsidP="00314958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14958" w:rsidRDefault="00314958" w:rsidP="0031495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314958" w:rsidRDefault="00314958" w:rsidP="00314958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7618AF" w:rsidRDefault="00314958" w:rsidP="00314958">
      <w:pPr>
        <w:ind w:left="-284"/>
      </w:pPr>
      <w:r>
        <w:rPr>
          <w:sz w:val="24"/>
        </w:rPr>
        <w:t xml:space="preserve">(профиль: Технология продукции и организация ресторанного </w:t>
      </w:r>
      <w:proofErr w:type="gramStart"/>
      <w:r>
        <w:rPr>
          <w:sz w:val="24"/>
        </w:rPr>
        <w:t>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.Чугунова</w:t>
      </w:r>
      <w:bookmarkStart w:id="1" w:name="_GoBack"/>
      <w:bookmarkEnd w:id="1"/>
      <w:proofErr w:type="spellEnd"/>
    </w:p>
    <w:sectPr w:rsidR="007618A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283F"/>
    <w:multiLevelType w:val="multilevel"/>
    <w:tmpl w:val="5E1E0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2673"/>
    <w:multiLevelType w:val="multilevel"/>
    <w:tmpl w:val="7CB6C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A6385"/>
    <w:multiLevelType w:val="multilevel"/>
    <w:tmpl w:val="83C46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AF"/>
    <w:rsid w:val="00314958"/>
    <w:rsid w:val="004475FF"/>
    <w:rsid w:val="0047516A"/>
    <w:rsid w:val="007618AF"/>
    <w:rsid w:val="00E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B35C"/>
  <w15:docId w15:val="{FFD0584D-DA76-4D20-A345-683461B5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00" w:themeColor="text1"/>
      <w:sz w:val="22"/>
      <w:szCs w:val="22"/>
    </w:rPr>
  </w:style>
  <w:style w:type="character" w:customStyle="1" w:styleId="ListLabel80">
    <w:name w:val="ListLabel 80"/>
    <w:qFormat/>
    <w:rPr>
      <w:color w:val="000000"/>
      <w:sz w:val="22"/>
      <w:szCs w:val="22"/>
      <w:lang w:val="en-US"/>
    </w:rPr>
  </w:style>
  <w:style w:type="character" w:customStyle="1" w:styleId="ListLabel81">
    <w:name w:val="ListLabel 81"/>
    <w:qFormat/>
    <w:rPr>
      <w:color w:val="000000"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83">
    <w:name w:val="ListLabel 83"/>
    <w:qFormat/>
    <w:rPr>
      <w:i/>
      <w:iCs/>
      <w:color w:val="000000" w:themeColor="text1"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color w:val="000000"/>
      <w:sz w:val="22"/>
      <w:szCs w:val="22"/>
      <w:lang w:val="en-US"/>
    </w:rPr>
  </w:style>
  <w:style w:type="character" w:customStyle="1" w:styleId="ListLabel86">
    <w:name w:val="ListLabel 86"/>
    <w:qFormat/>
    <w:rPr>
      <w:color w:val="000000"/>
      <w:sz w:val="22"/>
      <w:szCs w:val="22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i/>
      <w:iCs/>
      <w:color w:val="000000" w:themeColor="text1"/>
      <w:sz w:val="22"/>
      <w:szCs w:val="22"/>
    </w:rPr>
  </w:style>
  <w:style w:type="character" w:customStyle="1" w:styleId="ListLabel89">
    <w:name w:val="ListLabel 89"/>
    <w:qFormat/>
    <w:rPr>
      <w:sz w:val="22"/>
      <w:szCs w:val="22"/>
      <w:highlight w:val="yellow"/>
    </w:rPr>
  </w:style>
  <w:style w:type="character" w:customStyle="1" w:styleId="ListLabel90">
    <w:name w:val="ListLabel 90"/>
    <w:qFormat/>
    <w:rPr>
      <w:color w:val="000000"/>
      <w:sz w:val="22"/>
      <w:szCs w:val="22"/>
      <w:lang w:val="en-US"/>
    </w:rPr>
  </w:style>
  <w:style w:type="character" w:customStyle="1" w:styleId="ListLabel91">
    <w:name w:val="ListLabel 91"/>
    <w:qFormat/>
    <w:rPr>
      <w:color w:val="000000"/>
      <w:sz w:val="22"/>
      <w:szCs w:val="22"/>
    </w:rPr>
  </w:style>
  <w:style w:type="character" w:customStyle="1" w:styleId="ListLabel92">
    <w:name w:val="ListLabel 92"/>
    <w:qFormat/>
    <w:rPr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7-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275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637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DB92-A2CF-41F1-9CC8-6BFA1C18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71</cp:revision>
  <cp:lastPrinted>2019-03-20T14:54:00Z</cp:lastPrinted>
  <dcterms:created xsi:type="dcterms:W3CDTF">2019-02-15T10:16:00Z</dcterms:created>
  <dcterms:modified xsi:type="dcterms:W3CDTF">2019-08-09T07:15:00Z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